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D489A" w14:textId="77777777" w:rsidR="008A5F2A" w:rsidRDefault="008A5F2A" w:rsidP="00E332DA">
      <w:pPr>
        <w:rPr>
          <w:rFonts w:ascii="Arial" w:hAnsi="Arial" w:cs="Arial"/>
          <w:shd w:val="clear" w:color="auto" w:fill="FFFFFF"/>
        </w:rPr>
      </w:pPr>
    </w:p>
    <w:p w14:paraId="66F6FD35" w14:textId="77777777" w:rsidR="00FC1476" w:rsidRPr="00275EEA" w:rsidRDefault="00FC1476" w:rsidP="00FC1476">
      <w:pPr>
        <w:shd w:val="clear" w:color="auto" w:fill="FFFFFF"/>
        <w:spacing w:after="0" w:line="240" w:lineRule="auto"/>
        <w:jc w:val="center"/>
        <w:rPr>
          <w:rFonts w:ascii="Constantia" w:eastAsia="Times New Roman" w:hAnsi="Constantia" w:cs="Consolas"/>
          <w:b/>
          <w:bCs/>
          <w:color w:val="222222"/>
          <w:sz w:val="32"/>
          <w:szCs w:val="32"/>
          <w:u w:val="single"/>
        </w:rPr>
      </w:pPr>
      <w:r w:rsidRPr="00275EEA">
        <w:rPr>
          <w:rFonts w:ascii="Constantia" w:eastAsia="Times New Roman" w:hAnsi="Constantia" w:cs="Consolas"/>
          <w:b/>
          <w:bCs/>
          <w:color w:val="222222"/>
          <w:sz w:val="32"/>
          <w:szCs w:val="32"/>
          <w:u w:val="single"/>
        </w:rPr>
        <w:t>Leadership Development Program Mentee Application</w:t>
      </w:r>
    </w:p>
    <w:p w14:paraId="2C5CBC1D"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0"/>
          <w:szCs w:val="20"/>
        </w:rPr>
      </w:pPr>
    </w:p>
    <w:p w14:paraId="31A9FD30" w14:textId="25E80C63" w:rsidR="00740EEB" w:rsidRDefault="00FC1476" w:rsidP="00740EEB">
      <w:pPr>
        <w:rPr>
          <w:rFonts w:ascii="Constantia" w:hAnsi="Constantia"/>
          <w:sz w:val="24"/>
          <w:szCs w:val="24"/>
        </w:rPr>
      </w:pPr>
      <w:r w:rsidRPr="0049304E">
        <w:rPr>
          <w:rFonts w:ascii="Constantia" w:eastAsia="Times New Roman" w:hAnsi="Constantia" w:cs="Consolas"/>
          <w:color w:val="222222"/>
          <w:sz w:val="24"/>
          <w:szCs w:val="24"/>
        </w:rPr>
        <w:t xml:space="preserve">The purpose of the ILOTA Leadership Development Program (LDP) is to give </w:t>
      </w:r>
      <w:r w:rsidR="00787139">
        <w:rPr>
          <w:rFonts w:ascii="Constantia" w:eastAsia="Times New Roman" w:hAnsi="Constantia" w:cs="Consolas"/>
          <w:color w:val="222222"/>
          <w:sz w:val="24"/>
          <w:szCs w:val="24"/>
        </w:rPr>
        <w:t>members of the ILOTA</w:t>
      </w:r>
      <w:r w:rsidRPr="0049304E">
        <w:rPr>
          <w:rFonts w:ascii="Constantia" w:eastAsia="Times New Roman" w:hAnsi="Constantia" w:cs="Consolas"/>
          <w:color w:val="222222"/>
          <w:sz w:val="24"/>
          <w:szCs w:val="24"/>
        </w:rPr>
        <w:t xml:space="preserve"> the tools and training to become strong leaders within the profession.  In addition, the LDP is designed to support leaders who will help the profession attain the goals set out in Vision 2025,</w:t>
      </w:r>
      <w:r w:rsidR="008B2B4B">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specifically to ensure that occupation therapy is influential in changing policies, environments, and complex systems that help maximize the health, well-being, and quality of life for all the people, populations and communities served. Mentees participating in this program will be paired with mento</w:t>
      </w:r>
      <w:r w:rsidR="00D140EF" w:rsidRPr="0049304E">
        <w:rPr>
          <w:rFonts w:ascii="Constantia" w:eastAsia="Times New Roman" w:hAnsi="Constantia" w:cs="Consolas"/>
          <w:color w:val="222222"/>
          <w:sz w:val="24"/>
          <w:szCs w:val="24"/>
        </w:rPr>
        <w:t xml:space="preserve">rs from within the profession. </w:t>
      </w:r>
      <w:r w:rsidRPr="0049304E">
        <w:rPr>
          <w:rFonts w:ascii="Constantia" w:eastAsia="Times New Roman" w:hAnsi="Constantia" w:cs="Consolas"/>
          <w:color w:val="222222"/>
          <w:sz w:val="24"/>
          <w:szCs w:val="24"/>
        </w:rPr>
        <w:t>Education programs on leadership, along with the mentoring partnerships will support participants to build the foundational skills needed to be leaders as the occupational therapy profession works toward its goal of attaining its vision of the future in healthcare.</w:t>
      </w:r>
      <w:r w:rsidR="00740EEB" w:rsidRPr="00740EEB">
        <w:rPr>
          <w:rFonts w:ascii="Constantia" w:hAnsi="Constantia"/>
          <w:sz w:val="24"/>
          <w:szCs w:val="24"/>
        </w:rPr>
        <w:t xml:space="preserve"> </w:t>
      </w:r>
    </w:p>
    <w:p w14:paraId="4336A06A" w14:textId="396BFF6D" w:rsidR="00740EEB" w:rsidRDefault="00740EEB" w:rsidP="00805D02">
      <w:pPr>
        <w:spacing w:line="240" w:lineRule="auto"/>
        <w:rPr>
          <w:rFonts w:ascii="Constantia" w:hAnsi="Constantia"/>
          <w:sz w:val="24"/>
          <w:szCs w:val="24"/>
        </w:rPr>
      </w:pPr>
      <w:r>
        <w:rPr>
          <w:rFonts w:ascii="Constantia" w:hAnsi="Constantia"/>
          <w:sz w:val="24"/>
          <w:szCs w:val="24"/>
        </w:rPr>
        <w:t>To apply to be a mentee please complete the following.  Send your application and your resume or CV</w:t>
      </w:r>
      <w:r w:rsidR="00B22BC1">
        <w:rPr>
          <w:rFonts w:ascii="Constantia" w:hAnsi="Constantia"/>
          <w:sz w:val="24"/>
          <w:szCs w:val="24"/>
        </w:rPr>
        <w:t>,</w:t>
      </w:r>
      <w:r>
        <w:rPr>
          <w:rFonts w:ascii="Constantia" w:hAnsi="Constantia"/>
          <w:sz w:val="24"/>
          <w:szCs w:val="24"/>
        </w:rPr>
        <w:t xml:space="preserve"> to John Dudzik at </w:t>
      </w:r>
      <w:hyperlink r:id="rId11" w:history="1">
        <w:r w:rsidR="00104C61" w:rsidRPr="00CE3A00">
          <w:rPr>
            <w:rStyle w:val="Hyperlink"/>
            <w:rFonts w:ascii="Constantia" w:hAnsi="Constantia"/>
            <w:sz w:val="24"/>
            <w:szCs w:val="24"/>
          </w:rPr>
          <w:t>jmddhs21@gmail.com</w:t>
        </w:r>
      </w:hyperlink>
      <w:r w:rsidR="00B22BC1">
        <w:rPr>
          <w:rFonts w:ascii="Constantia" w:hAnsi="Constantia"/>
          <w:sz w:val="24"/>
          <w:szCs w:val="24"/>
        </w:rPr>
        <w:t xml:space="preserve">. </w:t>
      </w:r>
      <w:r w:rsidR="00D020CA" w:rsidRPr="00D020CA">
        <w:rPr>
          <w:rFonts w:ascii="Constantia" w:hAnsi="Constantia"/>
          <w:b/>
          <w:bCs/>
          <w:sz w:val="24"/>
          <w:szCs w:val="24"/>
        </w:rPr>
        <w:t xml:space="preserve">Deadline </w:t>
      </w:r>
      <w:r w:rsidR="00764067">
        <w:rPr>
          <w:rFonts w:ascii="Constantia" w:hAnsi="Constantia"/>
          <w:b/>
          <w:bCs/>
          <w:sz w:val="24"/>
          <w:szCs w:val="24"/>
        </w:rPr>
        <w:t xml:space="preserve">to apply is </w:t>
      </w:r>
      <w:r w:rsidR="00104C61">
        <w:rPr>
          <w:rFonts w:ascii="Constantia" w:hAnsi="Constantia"/>
          <w:b/>
          <w:bCs/>
          <w:sz w:val="24"/>
          <w:szCs w:val="24"/>
        </w:rPr>
        <w:t>July</w:t>
      </w:r>
      <w:r w:rsidR="00D1463C">
        <w:rPr>
          <w:rFonts w:ascii="Constantia" w:hAnsi="Constantia"/>
          <w:b/>
          <w:bCs/>
          <w:sz w:val="24"/>
          <w:szCs w:val="24"/>
        </w:rPr>
        <w:t xml:space="preserve"> 31</w:t>
      </w:r>
      <w:r w:rsidR="00764067">
        <w:rPr>
          <w:rFonts w:ascii="Constantia" w:hAnsi="Constantia"/>
          <w:b/>
          <w:bCs/>
          <w:sz w:val="24"/>
          <w:szCs w:val="24"/>
        </w:rPr>
        <w:t>, 202</w:t>
      </w:r>
      <w:r w:rsidR="00104C61">
        <w:rPr>
          <w:rFonts w:ascii="Constantia" w:hAnsi="Constantia"/>
          <w:b/>
          <w:bCs/>
          <w:sz w:val="24"/>
          <w:szCs w:val="24"/>
        </w:rPr>
        <w:t>3</w:t>
      </w:r>
      <w:bookmarkStart w:id="0" w:name="_GoBack"/>
      <w:bookmarkEnd w:id="0"/>
      <w:r w:rsidR="00764067">
        <w:rPr>
          <w:rFonts w:ascii="Constantia" w:hAnsi="Constantia"/>
          <w:b/>
          <w:bCs/>
          <w:sz w:val="24"/>
          <w:szCs w:val="24"/>
        </w:rPr>
        <w:t>.</w:t>
      </w:r>
      <w:r w:rsidR="00D020CA">
        <w:rPr>
          <w:rFonts w:ascii="Constantia" w:hAnsi="Constantia"/>
          <w:sz w:val="24"/>
          <w:szCs w:val="24"/>
        </w:rPr>
        <w:t xml:space="preserve"> </w:t>
      </w:r>
    </w:p>
    <w:p w14:paraId="4FCE0246" w14:textId="57A3A4F3"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Name:</w:t>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t>Date:</w:t>
      </w:r>
      <w:r w:rsidR="00E52AAF" w:rsidRPr="0049304E">
        <w:rPr>
          <w:rFonts w:ascii="Constantia" w:eastAsia="Times New Roman" w:hAnsi="Constantia" w:cs="Consolas"/>
          <w:color w:val="222222"/>
          <w:sz w:val="24"/>
          <w:szCs w:val="24"/>
        </w:rPr>
        <w:t xml:space="preserve"> </w:t>
      </w:r>
    </w:p>
    <w:p w14:paraId="2D3A10E5" w14:textId="77777777"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p>
    <w:p w14:paraId="4B46FB99" w14:textId="736CCA71"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Email address</w:t>
      </w:r>
      <w:r w:rsidR="0049304E" w:rsidRPr="0049304E">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ab/>
        <w:t>Phone number:</w:t>
      </w:r>
      <w:r w:rsidR="00E52AAF" w:rsidRPr="0049304E">
        <w:rPr>
          <w:rFonts w:ascii="Constantia" w:eastAsia="Times New Roman" w:hAnsi="Constantia" w:cs="Consolas"/>
          <w:color w:val="222222"/>
          <w:sz w:val="24"/>
          <w:szCs w:val="24"/>
        </w:rPr>
        <w:t xml:space="preserve"> </w:t>
      </w:r>
    </w:p>
    <w:p w14:paraId="7D2EE8EE"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50CB83F6" w14:textId="4EA05258" w:rsidR="0049304E" w:rsidRPr="0049304E" w:rsidRDefault="0049304E" w:rsidP="0049304E">
      <w:pPr>
        <w:shd w:val="clear" w:color="auto" w:fill="FFFFFF"/>
        <w:spacing w:after="0" w:line="240" w:lineRule="auto"/>
        <w:rPr>
          <w:rFonts w:ascii="Constantia" w:eastAsia="Times New Roman" w:hAnsi="Constantia" w:cs="Consolas"/>
          <w:b/>
          <w:bCs/>
          <w:color w:val="222222"/>
          <w:sz w:val="24"/>
          <w:szCs w:val="24"/>
        </w:rPr>
      </w:pPr>
      <w:r w:rsidRPr="0049304E">
        <w:rPr>
          <w:rFonts w:ascii="Constantia" w:eastAsia="Times New Roman" w:hAnsi="Constantia" w:cs="Consolas"/>
          <w:b/>
          <w:bCs/>
          <w:color w:val="222222"/>
          <w:sz w:val="24"/>
          <w:szCs w:val="24"/>
        </w:rPr>
        <w:t>Choose two areas of interest from the following list. Speak to these areas of interest as you</w:t>
      </w:r>
      <w:r w:rsidR="00FC1476" w:rsidRPr="0049304E">
        <w:rPr>
          <w:rFonts w:ascii="Constantia" w:eastAsia="Times New Roman" w:hAnsi="Constantia" w:cs="Consolas"/>
          <w:b/>
          <w:bCs/>
          <w:color w:val="222222"/>
          <w:sz w:val="24"/>
          <w:szCs w:val="24"/>
        </w:rPr>
        <w:t xml:space="preserve"> </w:t>
      </w:r>
      <w:r w:rsidRPr="0049304E">
        <w:rPr>
          <w:rFonts w:ascii="Constantia" w:eastAsia="Times New Roman" w:hAnsi="Constantia" w:cs="Consolas"/>
          <w:b/>
          <w:bCs/>
          <w:color w:val="222222"/>
          <w:sz w:val="24"/>
          <w:szCs w:val="24"/>
        </w:rPr>
        <w:t xml:space="preserve">complete the sections of your </w:t>
      </w:r>
      <w:r w:rsidR="00D64FFC">
        <w:rPr>
          <w:rFonts w:ascii="Constantia" w:eastAsia="Times New Roman" w:hAnsi="Constantia" w:cs="Consolas"/>
          <w:b/>
          <w:bCs/>
          <w:color w:val="222222"/>
          <w:sz w:val="24"/>
          <w:szCs w:val="24"/>
        </w:rPr>
        <w:t>statement</w:t>
      </w:r>
      <w:r w:rsidRPr="0049304E">
        <w:rPr>
          <w:rFonts w:ascii="Constantia" w:eastAsia="Times New Roman" w:hAnsi="Constantia" w:cs="Consolas"/>
          <w:b/>
          <w:bCs/>
          <w:color w:val="222222"/>
          <w:sz w:val="24"/>
          <w:szCs w:val="24"/>
        </w:rPr>
        <w:t xml:space="preserve">. </w:t>
      </w:r>
    </w:p>
    <w:p w14:paraId="66B0532F"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p>
    <w:p w14:paraId="2A925986" w14:textId="5115385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Non-profit leadership (including membership organizations)</w:t>
      </w:r>
    </w:p>
    <w:p w14:paraId="4B812566" w14:textId="33F2ED07"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Entrepreneurship: Starting and running a business or private practice</w:t>
      </w:r>
    </w:p>
    <w:p w14:paraId="34848AFA" w14:textId="0B303559"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Department leadership in healthcare or education systems</w:t>
      </w:r>
    </w:p>
    <w:p w14:paraId="5BD47940" w14:textId="574BEDE5"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 xml:space="preserve">Policy and advocacy </w:t>
      </w:r>
    </w:p>
    <w:p w14:paraId="013C83B1" w14:textId="5938699C"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Leadership in large system, systems change</w:t>
      </w:r>
    </w:p>
    <w:p w14:paraId="0994BEF2" w14:textId="2581F7B0"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Social justice –community accessibility, environmental change, accessibility</w:t>
      </w:r>
    </w:p>
    <w:p w14:paraId="2A6E12BF" w14:textId="1F646963"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Innovative practice development</w:t>
      </w:r>
    </w:p>
    <w:p w14:paraId="5BD1FDA4" w14:textId="09A3EBD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lastRenderedPageBreak/>
        <w:t>Increasing diversity in the field of occupational therapy</w:t>
      </w:r>
    </w:p>
    <w:p w14:paraId="21FC7361"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ab/>
      </w:r>
    </w:p>
    <w:p w14:paraId="38B34F81" w14:textId="23BE28BB" w:rsidR="00FC1476" w:rsidRPr="0049304E" w:rsidRDefault="00FC1476" w:rsidP="00FC1476">
      <w:pPr>
        <w:shd w:val="clear" w:color="auto" w:fill="FFFFFF"/>
        <w:spacing w:after="0" w:line="240" w:lineRule="auto"/>
        <w:rPr>
          <w:rFonts w:ascii="Constantia" w:eastAsia="Times New Roman" w:hAnsi="Constantia" w:cs="Consolas"/>
          <w:b/>
          <w:bCs/>
          <w:color w:val="222222"/>
          <w:sz w:val="28"/>
          <w:szCs w:val="28"/>
        </w:rPr>
      </w:pPr>
      <w:r w:rsidRPr="0049304E">
        <w:rPr>
          <w:rFonts w:ascii="Constantia" w:eastAsia="Times New Roman" w:hAnsi="Constantia" w:cs="Consolas"/>
          <w:b/>
          <w:bCs/>
          <w:color w:val="222222"/>
          <w:sz w:val="28"/>
          <w:szCs w:val="28"/>
        </w:rPr>
        <w:t xml:space="preserve">Please include with your application: </w:t>
      </w:r>
    </w:p>
    <w:p w14:paraId="51FDC6F4"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0FC6563C" w14:textId="3616D04B"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1.</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personal letter of interest (no more than 4</w:t>
      </w:r>
      <w:r w:rsidR="00384C8B"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pages, double-spaced, 12 point font) which describes why you are applying to the Leadership Development Program</w:t>
      </w:r>
      <w:r w:rsidR="0049304E" w:rsidRPr="00A91C00">
        <w:rPr>
          <w:rFonts w:ascii="Constantia" w:eastAsia="Times New Roman" w:hAnsi="Constantia" w:cs="Consolas"/>
          <w:color w:val="222222"/>
        </w:rPr>
        <w:t>. Speak to your areas of interest above as you</w:t>
      </w:r>
      <w:r w:rsidRPr="00A91C00">
        <w:rPr>
          <w:rFonts w:ascii="Constantia" w:eastAsia="Times New Roman" w:hAnsi="Constantia" w:cs="Consolas"/>
          <w:color w:val="222222"/>
        </w:rPr>
        <w:t xml:space="preserve"> address the following:</w:t>
      </w:r>
    </w:p>
    <w:p w14:paraId="46E6FC3C" w14:textId="77777777"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172F8185" w14:textId="005F556E" w:rsidR="00FC1476"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your accomplishments, including any activities that demonstrate your leadership experiences (speak to experiences in which you were engaged in a project either led by yourself or in which you supported the leadership of someone else).</w:t>
      </w:r>
    </w:p>
    <w:p w14:paraId="5EEECBD3" w14:textId="20D72D29" w:rsidR="00D64FFC"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A brief description of areas of clinical practice/interest including years of as a practicing clinician.</w:t>
      </w:r>
    </w:p>
    <w:p w14:paraId="67A095A8" w14:textId="554F1E03"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Description how your participation in this program will enable you to advance</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your philosophy around learning from others. Include examples of past and current experiences in which you learned from others, as well as assisted others in gaining new skills and knowledge. Please include details citing any challenges and achievements that may have occurred. </w:t>
      </w:r>
    </w:p>
    <w:p w14:paraId="169A4F5C" w14:textId="298E7B42"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how you will participate in</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structured mentoring relationship including</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what you can offer to a mentee-mentor partnership,</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your availability as a mentee.</w:t>
      </w:r>
    </w:p>
    <w:p w14:paraId="38E34388"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01A27A59" w14:textId="77777777" w:rsidR="00E07D7A" w:rsidRPr="00A91C00" w:rsidRDefault="00E07D7A" w:rsidP="00FC1476">
      <w:pPr>
        <w:shd w:val="clear" w:color="auto" w:fill="FFFFFF"/>
        <w:spacing w:after="0" w:line="240" w:lineRule="auto"/>
        <w:rPr>
          <w:rFonts w:ascii="Constantia" w:eastAsia="Times New Roman" w:hAnsi="Constantia" w:cs="Consolas"/>
          <w:color w:val="222222"/>
        </w:rPr>
      </w:pPr>
    </w:p>
    <w:p w14:paraId="60CD3169" w14:textId="6F5A5726" w:rsidR="00FC1476" w:rsidRPr="00A91C00" w:rsidRDefault="008C52F7" w:rsidP="00FC1476">
      <w:pPr>
        <w:shd w:val="clear" w:color="auto" w:fill="FFFFFF"/>
        <w:spacing w:after="0" w:line="240" w:lineRule="auto"/>
        <w:rPr>
          <w:rFonts w:ascii="Constantia" w:eastAsia="Times New Roman" w:hAnsi="Constantia" w:cs="Consolas"/>
          <w:color w:val="222222"/>
        </w:rPr>
      </w:pPr>
      <w:r>
        <w:rPr>
          <w:rFonts w:ascii="Constantia" w:eastAsia="Times New Roman" w:hAnsi="Constantia" w:cs="Consolas"/>
          <w:color w:val="222222"/>
        </w:rPr>
        <w:t>2</w:t>
      </w:r>
      <w:r w:rsidR="00FC1476" w:rsidRPr="00A91C00">
        <w:rPr>
          <w:rFonts w:ascii="Constantia" w:eastAsia="Times New Roman" w:hAnsi="Constantia" w:cs="Consolas"/>
          <w:color w:val="222222"/>
        </w:rPr>
        <w:t>.</w:t>
      </w:r>
      <w:r w:rsidR="0049304E" w:rsidRPr="00A91C00">
        <w:rPr>
          <w:rFonts w:ascii="Constantia" w:eastAsia="Times New Roman" w:hAnsi="Constantia" w:cs="Consolas"/>
          <w:color w:val="222222"/>
        </w:rPr>
        <w:t xml:space="preserve"> </w:t>
      </w:r>
      <w:r w:rsidR="00FC1476" w:rsidRPr="00A91C00">
        <w:rPr>
          <w:rFonts w:ascii="Constantia" w:eastAsia="Times New Roman" w:hAnsi="Constantia" w:cs="Consolas"/>
          <w:color w:val="222222"/>
        </w:rPr>
        <w:t>A current resume</w:t>
      </w:r>
      <w:r w:rsidR="00F710D1" w:rsidRPr="00A91C00">
        <w:rPr>
          <w:rFonts w:ascii="Constantia" w:eastAsia="Times New Roman" w:hAnsi="Constantia" w:cs="Consolas"/>
          <w:color w:val="222222"/>
        </w:rPr>
        <w:t xml:space="preserve"> </w:t>
      </w:r>
      <w:r w:rsidR="00FC1476" w:rsidRPr="00A91C00">
        <w:rPr>
          <w:rFonts w:ascii="Constantia" w:eastAsia="Times New Roman" w:hAnsi="Constantia" w:cs="Consolas"/>
          <w:color w:val="222222"/>
        </w:rPr>
        <w:t>or curriculum vitae.</w:t>
      </w:r>
    </w:p>
    <w:p w14:paraId="3AED83F4" w14:textId="77777777" w:rsidR="006E1565" w:rsidRPr="0049304E" w:rsidRDefault="006E1565" w:rsidP="00E332DA">
      <w:pPr>
        <w:rPr>
          <w:rFonts w:ascii="Constantia" w:hAnsi="Constantia" w:cs="Consolas"/>
          <w:sz w:val="24"/>
          <w:szCs w:val="24"/>
        </w:rPr>
      </w:pPr>
    </w:p>
    <w:sectPr w:rsidR="006E1565" w:rsidRPr="0049304E"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9548" w14:textId="77777777" w:rsidR="00CF3239" w:rsidRDefault="00CF3239">
      <w:pPr>
        <w:spacing w:after="0" w:line="240" w:lineRule="auto"/>
      </w:pPr>
      <w:r>
        <w:separator/>
      </w:r>
    </w:p>
    <w:p w14:paraId="2F519E69" w14:textId="77777777" w:rsidR="00CF3239" w:rsidRDefault="00CF3239"/>
  </w:endnote>
  <w:endnote w:type="continuationSeparator" w:id="0">
    <w:p w14:paraId="79127665" w14:textId="77777777" w:rsidR="00CF3239" w:rsidRDefault="00CF3239">
      <w:pPr>
        <w:spacing w:after="0" w:line="240" w:lineRule="auto"/>
      </w:pPr>
      <w:r>
        <w:continuationSeparator/>
      </w:r>
    </w:p>
    <w:p w14:paraId="5454F428" w14:textId="77777777" w:rsidR="00CF3239" w:rsidRDefault="00CF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Nova Light">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B2D9"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7D15DA4F" wp14:editId="4A64F0ED">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2A3E0C2B"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5DA4F"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2A3E0C2B"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0EF1" w14:textId="77777777" w:rsidR="00752FC4" w:rsidRDefault="00752FC4" w:rsidP="00752F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50E5" w14:textId="77777777" w:rsidR="00CF3239" w:rsidRDefault="00CF3239">
      <w:pPr>
        <w:spacing w:after="0" w:line="240" w:lineRule="auto"/>
      </w:pPr>
      <w:r>
        <w:separator/>
      </w:r>
    </w:p>
    <w:p w14:paraId="51FD43F2" w14:textId="77777777" w:rsidR="00CF3239" w:rsidRDefault="00CF3239"/>
  </w:footnote>
  <w:footnote w:type="continuationSeparator" w:id="0">
    <w:p w14:paraId="1FF00725" w14:textId="77777777" w:rsidR="00CF3239" w:rsidRDefault="00CF3239">
      <w:pPr>
        <w:spacing w:after="0" w:line="240" w:lineRule="auto"/>
      </w:pPr>
      <w:r>
        <w:continuationSeparator/>
      </w:r>
    </w:p>
    <w:p w14:paraId="564EEAE2" w14:textId="77777777" w:rsidR="00CF3239" w:rsidRDefault="00CF3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1238FA07" w14:textId="77777777" w:rsidTr="008F3B81">
      <w:trPr>
        <w:trHeight w:val="1611"/>
      </w:trPr>
      <w:tc>
        <w:tcPr>
          <w:tcW w:w="5213" w:type="dxa"/>
        </w:tcPr>
        <w:p w14:paraId="40454F2E"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5AF91CE" wp14:editId="7B7971F6">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F91CE"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3DFB6723" w14:textId="77777777" w:rsidR="008F3B81" w:rsidRDefault="008F3B81" w:rsidP="008F3B81">
          <w:pPr>
            <w:pStyle w:val="ContactInfo"/>
            <w:rPr>
              <w:sz w:val="16"/>
              <w:szCs w:val="16"/>
            </w:rPr>
          </w:pPr>
        </w:p>
        <w:p w14:paraId="70B071DE" w14:textId="77777777" w:rsidR="008F3B81" w:rsidRPr="008F3B81" w:rsidRDefault="008F3B81" w:rsidP="008F3B81">
          <w:pPr>
            <w:pStyle w:val="ContactInfo"/>
            <w:rPr>
              <w:sz w:val="16"/>
              <w:szCs w:val="16"/>
            </w:rPr>
          </w:pPr>
        </w:p>
        <w:p w14:paraId="3C0D4EC7" w14:textId="77777777" w:rsidR="00E332DA" w:rsidRPr="00E52AAF" w:rsidRDefault="008F3B81" w:rsidP="008F3B81">
          <w:pPr>
            <w:pStyle w:val="ContactInfo"/>
            <w:rPr>
              <w:sz w:val="16"/>
              <w:szCs w:val="16"/>
              <w:lang w:val="it-IT"/>
            </w:rPr>
          </w:pPr>
          <w:r w:rsidRPr="00E52AAF">
            <w:rPr>
              <w:sz w:val="16"/>
              <w:szCs w:val="16"/>
              <w:lang w:val="it-IT"/>
            </w:rPr>
            <w:t>PO BOX 4520</w:t>
          </w:r>
        </w:p>
        <w:p w14:paraId="65940F51"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7C1C8D42" w14:textId="77777777" w:rsidR="008F3B81" w:rsidRPr="00E52AAF" w:rsidRDefault="008F3B81" w:rsidP="008F3B81">
          <w:pPr>
            <w:pStyle w:val="ContactInfo"/>
            <w:rPr>
              <w:sz w:val="16"/>
              <w:szCs w:val="16"/>
              <w:lang w:val="it-IT"/>
            </w:rPr>
          </w:pPr>
          <w:r w:rsidRPr="00E52AAF">
            <w:rPr>
              <w:sz w:val="16"/>
              <w:szCs w:val="16"/>
              <w:lang w:val="it-IT"/>
            </w:rPr>
            <w:t>708.452.7640</w:t>
          </w:r>
        </w:p>
        <w:p w14:paraId="6E642053" w14:textId="77777777" w:rsidR="008F3B81" w:rsidRPr="00E52AAF" w:rsidRDefault="00CF3239"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2EDCAB59" w14:textId="77777777" w:rsidR="008F3B81" w:rsidRPr="00E52AAF" w:rsidRDefault="008F3B81">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E281"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1D7B810D" wp14:editId="2612981B">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3490"/>
    <w:multiLevelType w:val="hybridMultilevel"/>
    <w:tmpl w:val="77E8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DFF"/>
    <w:multiLevelType w:val="hybridMultilevel"/>
    <w:tmpl w:val="ED2C38A4"/>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5AB"/>
    <w:multiLevelType w:val="hybridMultilevel"/>
    <w:tmpl w:val="865CD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B32E7"/>
    <w:multiLevelType w:val="hybridMultilevel"/>
    <w:tmpl w:val="07DA7F8C"/>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9"/>
  </w:num>
  <w:num w:numId="16">
    <w:abstractNumId w:val="16"/>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DA"/>
    <w:rsid w:val="000115CE"/>
    <w:rsid w:val="000828F4"/>
    <w:rsid w:val="000E7853"/>
    <w:rsid w:val="000F1B5C"/>
    <w:rsid w:val="000F51EC"/>
    <w:rsid w:val="000F7122"/>
    <w:rsid w:val="00104C61"/>
    <w:rsid w:val="00114A27"/>
    <w:rsid w:val="001910A2"/>
    <w:rsid w:val="001B4EEF"/>
    <w:rsid w:val="001B689C"/>
    <w:rsid w:val="00200635"/>
    <w:rsid w:val="00237975"/>
    <w:rsid w:val="00254E0D"/>
    <w:rsid w:val="00272B7A"/>
    <w:rsid w:val="00273656"/>
    <w:rsid w:val="00275575"/>
    <w:rsid w:val="00275EEA"/>
    <w:rsid w:val="002854C2"/>
    <w:rsid w:val="002B5E05"/>
    <w:rsid w:val="002E0BDB"/>
    <w:rsid w:val="00325BB9"/>
    <w:rsid w:val="00342526"/>
    <w:rsid w:val="0038000D"/>
    <w:rsid w:val="00384C8B"/>
    <w:rsid w:val="00385ACF"/>
    <w:rsid w:val="003C4F94"/>
    <w:rsid w:val="003E07B6"/>
    <w:rsid w:val="00422757"/>
    <w:rsid w:val="00436E03"/>
    <w:rsid w:val="00475D96"/>
    <w:rsid w:val="00477474"/>
    <w:rsid w:val="00480B7F"/>
    <w:rsid w:val="0049304E"/>
    <w:rsid w:val="004A1893"/>
    <w:rsid w:val="004C4A44"/>
    <w:rsid w:val="004E18DC"/>
    <w:rsid w:val="005125BB"/>
    <w:rsid w:val="005264AB"/>
    <w:rsid w:val="00537F9C"/>
    <w:rsid w:val="00541D95"/>
    <w:rsid w:val="0055629A"/>
    <w:rsid w:val="00564A0E"/>
    <w:rsid w:val="00572222"/>
    <w:rsid w:val="005D3DA6"/>
    <w:rsid w:val="005F1776"/>
    <w:rsid w:val="00616566"/>
    <w:rsid w:val="00640BCE"/>
    <w:rsid w:val="00642E91"/>
    <w:rsid w:val="006C0159"/>
    <w:rsid w:val="006E123C"/>
    <w:rsid w:val="006E1565"/>
    <w:rsid w:val="00700C38"/>
    <w:rsid w:val="00703F71"/>
    <w:rsid w:val="00731414"/>
    <w:rsid w:val="00740EEB"/>
    <w:rsid w:val="00744EA9"/>
    <w:rsid w:val="00752FC4"/>
    <w:rsid w:val="00755AF8"/>
    <w:rsid w:val="00757E9C"/>
    <w:rsid w:val="00764067"/>
    <w:rsid w:val="00785EA6"/>
    <w:rsid w:val="00787139"/>
    <w:rsid w:val="007B2D25"/>
    <w:rsid w:val="007B4C91"/>
    <w:rsid w:val="007D70F7"/>
    <w:rsid w:val="00805D02"/>
    <w:rsid w:val="00830C5F"/>
    <w:rsid w:val="00834A33"/>
    <w:rsid w:val="00844EAE"/>
    <w:rsid w:val="00896EE1"/>
    <w:rsid w:val="008A0BCE"/>
    <w:rsid w:val="008A5F2A"/>
    <w:rsid w:val="008B2B4B"/>
    <w:rsid w:val="008C1482"/>
    <w:rsid w:val="008C2737"/>
    <w:rsid w:val="008C4A59"/>
    <w:rsid w:val="008C52F7"/>
    <w:rsid w:val="008D0AA7"/>
    <w:rsid w:val="008E0147"/>
    <w:rsid w:val="008F3B81"/>
    <w:rsid w:val="008F52AE"/>
    <w:rsid w:val="0090401D"/>
    <w:rsid w:val="00912A0A"/>
    <w:rsid w:val="009367A1"/>
    <w:rsid w:val="009468D3"/>
    <w:rsid w:val="00973047"/>
    <w:rsid w:val="009F505E"/>
    <w:rsid w:val="00A17117"/>
    <w:rsid w:val="00A5578C"/>
    <w:rsid w:val="00A56400"/>
    <w:rsid w:val="00A763AE"/>
    <w:rsid w:val="00A772C7"/>
    <w:rsid w:val="00A86AE4"/>
    <w:rsid w:val="00A875F4"/>
    <w:rsid w:val="00A91C00"/>
    <w:rsid w:val="00AB7AF8"/>
    <w:rsid w:val="00AC1A6E"/>
    <w:rsid w:val="00B22BC1"/>
    <w:rsid w:val="00B40F1A"/>
    <w:rsid w:val="00B525E9"/>
    <w:rsid w:val="00B63133"/>
    <w:rsid w:val="00B81FC8"/>
    <w:rsid w:val="00BA4E6E"/>
    <w:rsid w:val="00BC0F0A"/>
    <w:rsid w:val="00C1122A"/>
    <w:rsid w:val="00C11980"/>
    <w:rsid w:val="00C24B53"/>
    <w:rsid w:val="00C37964"/>
    <w:rsid w:val="00CB0809"/>
    <w:rsid w:val="00CF3239"/>
    <w:rsid w:val="00CF46CA"/>
    <w:rsid w:val="00D020CA"/>
    <w:rsid w:val="00D04123"/>
    <w:rsid w:val="00D06525"/>
    <w:rsid w:val="00D140EF"/>
    <w:rsid w:val="00D1463C"/>
    <w:rsid w:val="00D149F1"/>
    <w:rsid w:val="00D36106"/>
    <w:rsid w:val="00D64FFC"/>
    <w:rsid w:val="00DC0102"/>
    <w:rsid w:val="00DC7840"/>
    <w:rsid w:val="00DF774D"/>
    <w:rsid w:val="00E07D7A"/>
    <w:rsid w:val="00E10E4B"/>
    <w:rsid w:val="00E332DA"/>
    <w:rsid w:val="00E52AAF"/>
    <w:rsid w:val="00E5646A"/>
    <w:rsid w:val="00EC4258"/>
    <w:rsid w:val="00EF4910"/>
    <w:rsid w:val="00F45816"/>
    <w:rsid w:val="00F61F96"/>
    <w:rsid w:val="00F65B3D"/>
    <w:rsid w:val="00F710D1"/>
    <w:rsid w:val="00F71D73"/>
    <w:rsid w:val="00F763B1"/>
    <w:rsid w:val="00F806E4"/>
    <w:rsid w:val="00FA402E"/>
    <w:rsid w:val="00FB49C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ddhs21@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4B1BD-1F49-4587-9D74-C987F78A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2022-06-14T17:41:00Z</dcterms:created>
  <dcterms:modified xsi:type="dcterms:W3CDTF">2023-04-25T14:22:00Z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